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F12EB" w14:textId="77777777" w:rsidR="00CD220C" w:rsidRDefault="00CD220C" w:rsidP="008D1B44">
      <w:pPr>
        <w:rPr>
          <w:rFonts w:ascii="Verdana" w:hAnsi="Verdana"/>
        </w:rPr>
      </w:pPr>
    </w:p>
    <w:p w14:paraId="4B2DA024" w14:textId="4F858089" w:rsidR="00FA49CC" w:rsidRDefault="00F9521F" w:rsidP="008D1B44">
      <w:pPr>
        <w:rPr>
          <w:rFonts w:ascii="Verdana" w:hAnsi="Verdana"/>
        </w:rPr>
      </w:pPr>
      <w:r w:rsidRPr="00F9521F">
        <w:rPr>
          <w:rFonts w:ascii="Verdana" w:hAnsi="Verdana"/>
        </w:rPr>
        <w:t>Okegem, 15 februari 2022</w:t>
      </w:r>
    </w:p>
    <w:p w14:paraId="4FA0E654" w14:textId="77777777" w:rsidR="00CD220C" w:rsidRPr="00F9521F" w:rsidRDefault="00CD220C" w:rsidP="008D1B44">
      <w:pPr>
        <w:rPr>
          <w:rFonts w:ascii="Verdana" w:hAnsi="Verdana"/>
        </w:rPr>
      </w:pPr>
    </w:p>
    <w:p w14:paraId="1FDA31C3" w14:textId="6AB10732" w:rsidR="00F9521F" w:rsidRDefault="00F9521F" w:rsidP="008D1B44">
      <w:pPr>
        <w:rPr>
          <w:rFonts w:ascii="Verdana" w:hAnsi="Verdana"/>
          <w:b/>
          <w:bCs/>
        </w:rPr>
      </w:pPr>
      <w:r w:rsidRPr="00F9521F">
        <w:rPr>
          <w:rFonts w:ascii="Verdana" w:hAnsi="Verdana"/>
          <w:b/>
          <w:bCs/>
        </w:rPr>
        <w:t>Betreft: Inschrijvingen voor schooljaar 2022-2023</w:t>
      </w:r>
    </w:p>
    <w:p w14:paraId="246DEB79" w14:textId="77777777" w:rsidR="00CD220C" w:rsidRPr="00F9521F" w:rsidRDefault="00CD220C" w:rsidP="008D1B44">
      <w:pPr>
        <w:rPr>
          <w:rFonts w:ascii="Verdana" w:hAnsi="Verdana"/>
          <w:b/>
          <w:bCs/>
        </w:rPr>
      </w:pPr>
    </w:p>
    <w:p w14:paraId="3A5FC070" w14:textId="08D649CF" w:rsidR="00F9521F" w:rsidRPr="00F9521F" w:rsidRDefault="00F9521F" w:rsidP="008D1B44">
      <w:pPr>
        <w:rPr>
          <w:rFonts w:ascii="Verdana" w:hAnsi="Verdana"/>
        </w:rPr>
      </w:pPr>
      <w:r w:rsidRPr="00F9521F">
        <w:rPr>
          <w:rFonts w:ascii="Verdana" w:hAnsi="Verdana"/>
        </w:rPr>
        <w:t>Beste ouders van Hartencollege Basisonderwijs Okegem,</w:t>
      </w:r>
    </w:p>
    <w:p w14:paraId="03ABB087" w14:textId="390D55EA" w:rsidR="00F9521F" w:rsidRDefault="00F9521F" w:rsidP="008D1B44">
      <w:pPr>
        <w:rPr>
          <w:rFonts w:ascii="Verdana" w:hAnsi="Verdana"/>
        </w:rPr>
      </w:pPr>
      <w:r w:rsidRPr="00F9521F">
        <w:rPr>
          <w:rFonts w:ascii="Verdana" w:hAnsi="Verdana"/>
        </w:rPr>
        <w:t xml:space="preserve">Alle inwoners van Ninove en deelgemeenten kregen de flyer namens alle scholen van Hartencollege in de brievenbus.  </w:t>
      </w:r>
    </w:p>
    <w:p w14:paraId="4FA5C7F3" w14:textId="3A742003" w:rsidR="00C869EA" w:rsidRPr="00F9521F" w:rsidRDefault="00C869EA" w:rsidP="008D1B44">
      <w:pPr>
        <w:rPr>
          <w:rFonts w:ascii="Verdana" w:hAnsi="Verdana"/>
        </w:rPr>
      </w:pPr>
      <w:r>
        <w:rPr>
          <w:rFonts w:ascii="Verdana" w:hAnsi="Verdana"/>
        </w:rPr>
        <w:t>Voor alle duidelijkheid zetten we de 3 aanmeldingsperiodes even op een rij:</w:t>
      </w:r>
    </w:p>
    <w:p w14:paraId="49318821" w14:textId="5954EB4E" w:rsidR="00F9521F" w:rsidRPr="00F9521F" w:rsidRDefault="00F9521F" w:rsidP="008D1B44">
      <w:pPr>
        <w:rPr>
          <w:rFonts w:ascii="Verdana" w:hAnsi="Verdana"/>
        </w:rPr>
      </w:pPr>
      <w:r w:rsidRPr="00F9521F">
        <w:rPr>
          <w:rFonts w:ascii="Verdana" w:hAnsi="Verdana"/>
        </w:rPr>
        <w:t>Er zijn voorafgaand twee voorrangsperiodes</w:t>
      </w:r>
      <w:r w:rsidR="008B6DD7">
        <w:rPr>
          <w:rFonts w:ascii="Verdana" w:hAnsi="Verdana"/>
        </w:rPr>
        <w:t xml:space="preserve"> waarvan de eerste voor u van belang is:</w:t>
      </w:r>
    </w:p>
    <w:p w14:paraId="48EB99BA" w14:textId="06B726A8" w:rsidR="00F9521F" w:rsidRPr="008B6DD7" w:rsidRDefault="00F9521F" w:rsidP="00F9521F">
      <w:pPr>
        <w:pStyle w:val="Lijstalinea"/>
        <w:numPr>
          <w:ilvl w:val="0"/>
          <w:numId w:val="8"/>
        </w:numPr>
        <w:rPr>
          <w:rFonts w:ascii="Verdana" w:hAnsi="Verdana"/>
          <w:b/>
          <w:bCs/>
          <w:sz w:val="22"/>
          <w:szCs w:val="22"/>
        </w:rPr>
      </w:pPr>
      <w:r w:rsidRPr="008B6DD7">
        <w:rPr>
          <w:rFonts w:ascii="Verdana" w:hAnsi="Verdana"/>
          <w:b/>
          <w:bCs/>
          <w:sz w:val="22"/>
          <w:szCs w:val="22"/>
        </w:rPr>
        <w:t>1</w:t>
      </w:r>
      <w:r w:rsidRPr="008B6DD7">
        <w:rPr>
          <w:rFonts w:ascii="Verdana" w:hAnsi="Verdana"/>
          <w:b/>
          <w:bCs/>
          <w:sz w:val="22"/>
          <w:szCs w:val="22"/>
          <w:vertAlign w:val="superscript"/>
        </w:rPr>
        <w:t>e</w:t>
      </w:r>
      <w:r w:rsidRPr="008B6DD7">
        <w:rPr>
          <w:rFonts w:ascii="Verdana" w:hAnsi="Verdana"/>
          <w:b/>
          <w:bCs/>
          <w:sz w:val="22"/>
          <w:szCs w:val="22"/>
        </w:rPr>
        <w:t xml:space="preserve"> voorrangsperiode: vanaf maandag 7 maart 2022 kunnen broers en zussen van reeds ingeschreven leerlingen in onze school aanmelden</w:t>
      </w:r>
    </w:p>
    <w:p w14:paraId="3B529D46" w14:textId="77777777" w:rsidR="00F9521F" w:rsidRPr="00F9521F" w:rsidRDefault="00F9521F" w:rsidP="00F9521F">
      <w:pPr>
        <w:pStyle w:val="Lijstalinea"/>
        <w:rPr>
          <w:rFonts w:ascii="Verdana" w:hAnsi="Verdana"/>
          <w:sz w:val="22"/>
          <w:szCs w:val="22"/>
        </w:rPr>
      </w:pPr>
    </w:p>
    <w:p w14:paraId="5C83B2CD" w14:textId="13FCD52E" w:rsidR="00F9521F" w:rsidRDefault="00F9521F" w:rsidP="00F9521F">
      <w:pPr>
        <w:pStyle w:val="Lijstalinea"/>
        <w:numPr>
          <w:ilvl w:val="0"/>
          <w:numId w:val="8"/>
        </w:numPr>
        <w:rPr>
          <w:rFonts w:ascii="Verdana" w:hAnsi="Verdana"/>
          <w:sz w:val="22"/>
          <w:szCs w:val="22"/>
        </w:rPr>
      </w:pPr>
      <w:r w:rsidRPr="00F9521F">
        <w:rPr>
          <w:rFonts w:ascii="Verdana" w:hAnsi="Verdana"/>
          <w:sz w:val="22"/>
          <w:szCs w:val="22"/>
        </w:rPr>
        <w:t>2</w:t>
      </w:r>
      <w:r w:rsidRPr="00F9521F">
        <w:rPr>
          <w:rFonts w:ascii="Verdana" w:hAnsi="Verdana"/>
          <w:sz w:val="22"/>
          <w:szCs w:val="22"/>
          <w:vertAlign w:val="superscript"/>
        </w:rPr>
        <w:t>e</w:t>
      </w:r>
      <w:r w:rsidRPr="00F9521F">
        <w:rPr>
          <w:rFonts w:ascii="Verdana" w:hAnsi="Verdana"/>
          <w:sz w:val="22"/>
          <w:szCs w:val="22"/>
        </w:rPr>
        <w:t xml:space="preserve"> voorrangsperiode: vanaf maandag 21 maart 2022 kunnen kinderen van personeel zich aanmelden</w:t>
      </w:r>
    </w:p>
    <w:p w14:paraId="20B72A67" w14:textId="77777777" w:rsidR="00C869EA" w:rsidRPr="00C869EA" w:rsidRDefault="00C869EA" w:rsidP="00C869EA">
      <w:pPr>
        <w:pStyle w:val="Lijstalinea"/>
        <w:rPr>
          <w:rFonts w:ascii="Verdana" w:hAnsi="Verdana"/>
          <w:sz w:val="22"/>
          <w:szCs w:val="22"/>
        </w:rPr>
      </w:pPr>
    </w:p>
    <w:p w14:paraId="6DAD8B87" w14:textId="55436672" w:rsidR="00F9521F" w:rsidRPr="00C869EA" w:rsidRDefault="00C869EA" w:rsidP="0087356F">
      <w:pPr>
        <w:pStyle w:val="Lijstalinea"/>
        <w:numPr>
          <w:ilvl w:val="0"/>
          <w:numId w:val="8"/>
        </w:numPr>
        <w:rPr>
          <w:rFonts w:ascii="Verdana" w:hAnsi="Verdana"/>
        </w:rPr>
      </w:pPr>
      <w:r>
        <w:rPr>
          <w:rFonts w:ascii="Verdana" w:hAnsi="Verdana"/>
          <w:sz w:val="22"/>
          <w:szCs w:val="22"/>
        </w:rPr>
        <w:t>Vanaf maandag 28 maart 2022 mogen alle andere kinderen aangemeld worden. De flyer bevat dus informatie voor deze derde groep aanmelders.</w:t>
      </w:r>
    </w:p>
    <w:p w14:paraId="374A1A06" w14:textId="77777777" w:rsidR="00C869EA" w:rsidRPr="00C869EA" w:rsidRDefault="00C869EA" w:rsidP="00C869EA">
      <w:pPr>
        <w:pStyle w:val="Lijstalinea"/>
        <w:rPr>
          <w:rFonts w:ascii="Verdana" w:hAnsi="Verdana"/>
        </w:rPr>
      </w:pPr>
    </w:p>
    <w:p w14:paraId="15BE0ECA" w14:textId="77777777" w:rsidR="00C869EA" w:rsidRPr="00C869EA" w:rsidRDefault="00C869EA" w:rsidP="00C869EA">
      <w:pPr>
        <w:pStyle w:val="Lijstalinea"/>
        <w:rPr>
          <w:rFonts w:ascii="Verdana" w:hAnsi="Verdana"/>
        </w:rPr>
      </w:pPr>
    </w:p>
    <w:p w14:paraId="25B425A6" w14:textId="3CFEF281" w:rsidR="00BE6090" w:rsidRDefault="00BE6090" w:rsidP="008D1B44">
      <w:pPr>
        <w:rPr>
          <w:rFonts w:ascii="Verdana" w:hAnsi="Verdana"/>
        </w:rPr>
      </w:pPr>
      <w:r w:rsidRPr="008B6DD7">
        <w:rPr>
          <w:rFonts w:ascii="Verdana" w:hAnsi="Verdana"/>
        </w:rPr>
        <w:t xml:space="preserve">Op de website van de school </w:t>
      </w:r>
      <w:r w:rsidR="008B6DD7">
        <w:rPr>
          <w:rFonts w:ascii="Verdana" w:hAnsi="Verdana"/>
        </w:rPr>
        <w:t xml:space="preserve">zal je vanaf maandag 7 maart </w:t>
      </w:r>
      <w:r w:rsidR="00C869EA">
        <w:rPr>
          <w:rFonts w:ascii="Verdana" w:hAnsi="Verdana"/>
        </w:rPr>
        <w:t>de link voor aanmelding kunnen aanklikken.  Het vraagt 5 minuten tijd om je persoonlijke gegevens daarop in te vullen.</w:t>
      </w:r>
    </w:p>
    <w:p w14:paraId="1BAA0B4B" w14:textId="41E77D05" w:rsidR="00C869EA" w:rsidRDefault="00C869EA" w:rsidP="008D1B44">
      <w:pPr>
        <w:rPr>
          <w:rFonts w:ascii="Verdana" w:hAnsi="Verdana"/>
        </w:rPr>
      </w:pPr>
      <w:r>
        <w:rPr>
          <w:rFonts w:ascii="Verdana" w:hAnsi="Verdana"/>
        </w:rPr>
        <w:t xml:space="preserve">Alle </w:t>
      </w:r>
      <w:r w:rsidR="00CD220C">
        <w:rPr>
          <w:rFonts w:ascii="Verdana" w:hAnsi="Verdana"/>
        </w:rPr>
        <w:t xml:space="preserve">digitale </w:t>
      </w:r>
      <w:r>
        <w:rPr>
          <w:rFonts w:ascii="Verdana" w:hAnsi="Verdana"/>
        </w:rPr>
        <w:t>aanmeldingen komen chronologisch op het secretariaat binnen.  Deze volgorde is bepalend indien de maximumcapaciteit bereikt wordt van 24 leerlingen per geboortejaar bij kleuters en 24 leerlingen per klas in het lager.</w:t>
      </w:r>
    </w:p>
    <w:p w14:paraId="23ADF74F" w14:textId="268BC036" w:rsidR="00C869EA" w:rsidRDefault="00C869EA" w:rsidP="008D1B44">
      <w:pPr>
        <w:rPr>
          <w:rFonts w:ascii="Verdana" w:hAnsi="Verdana"/>
        </w:rPr>
      </w:pPr>
      <w:r>
        <w:rPr>
          <w:rFonts w:ascii="Verdana" w:hAnsi="Verdana"/>
        </w:rPr>
        <w:t>Na de paasvakantie zal je een bevestiging van je inschrijvingsplaats ontvangen.</w:t>
      </w:r>
    </w:p>
    <w:p w14:paraId="5A599236" w14:textId="16F864F8" w:rsidR="00C869EA" w:rsidRDefault="00C869EA" w:rsidP="008D1B44">
      <w:pPr>
        <w:rPr>
          <w:rFonts w:ascii="Verdana" w:hAnsi="Verdana"/>
        </w:rPr>
      </w:pPr>
      <w:r>
        <w:rPr>
          <w:rFonts w:ascii="Verdana" w:hAnsi="Verdana"/>
        </w:rPr>
        <w:t xml:space="preserve">Je wordt dan ook uitgenodigd om kennis te maken met de school en </w:t>
      </w:r>
      <w:r w:rsidR="00CD220C">
        <w:rPr>
          <w:rFonts w:ascii="Verdana" w:hAnsi="Verdana"/>
        </w:rPr>
        <w:t xml:space="preserve">om </w:t>
      </w:r>
      <w:r>
        <w:rPr>
          <w:rFonts w:ascii="Verdana" w:hAnsi="Verdana"/>
        </w:rPr>
        <w:t>de nodige documenten te ondertekenen.</w:t>
      </w:r>
    </w:p>
    <w:p w14:paraId="13BE59DB" w14:textId="55FC945B" w:rsidR="00C869EA" w:rsidRDefault="00C869EA" w:rsidP="008D1B44">
      <w:pPr>
        <w:rPr>
          <w:rFonts w:ascii="Verdana" w:hAnsi="Verdana"/>
        </w:rPr>
      </w:pPr>
      <w:r>
        <w:rPr>
          <w:rFonts w:ascii="Verdana" w:hAnsi="Verdana"/>
        </w:rPr>
        <w:t>We rekenen op uw mondelinge reclame om ouders en kinderen naar onze school toe te leiden.  We varen er allemaal wel bij het leerlingenaantal van 170-175 vast te houden.</w:t>
      </w:r>
    </w:p>
    <w:p w14:paraId="55D4592C" w14:textId="77777777" w:rsidR="00CD220C" w:rsidRDefault="00CD220C" w:rsidP="008D1B44">
      <w:pPr>
        <w:rPr>
          <w:rFonts w:ascii="Verdana" w:hAnsi="Verdana"/>
        </w:rPr>
      </w:pPr>
    </w:p>
    <w:p w14:paraId="204CA7C1" w14:textId="565D181A" w:rsidR="00C869EA" w:rsidRDefault="00C869EA" w:rsidP="008D1B44">
      <w:pPr>
        <w:rPr>
          <w:rFonts w:ascii="Verdana" w:hAnsi="Verdana"/>
        </w:rPr>
      </w:pPr>
      <w:r>
        <w:rPr>
          <w:rFonts w:ascii="Verdana" w:hAnsi="Verdana"/>
        </w:rPr>
        <w:t>Met welkome groet</w:t>
      </w:r>
      <w:r w:rsidR="00CD220C">
        <w:rPr>
          <w:rFonts w:ascii="Verdana" w:hAnsi="Verdana"/>
        </w:rPr>
        <w:t>,</w:t>
      </w:r>
    </w:p>
    <w:p w14:paraId="4C72939B" w14:textId="1D9F6D5E" w:rsidR="00CD220C" w:rsidRPr="008B6DD7" w:rsidRDefault="00CD220C" w:rsidP="008D1B44">
      <w:pPr>
        <w:rPr>
          <w:rFonts w:ascii="Verdana" w:hAnsi="Verdana"/>
        </w:rPr>
      </w:pPr>
      <w:r>
        <w:rPr>
          <w:rFonts w:ascii="Verdana" w:hAnsi="Verdana"/>
        </w:rPr>
        <w:t>Wim Beeckman, directeur</w:t>
      </w:r>
    </w:p>
    <w:sectPr w:rsidR="00CD220C" w:rsidRPr="008B6DD7" w:rsidSect="009836ED">
      <w:headerReference w:type="default" r:id="rId11"/>
      <w:footerReference w:type="default" r:id="rId12"/>
      <w:pgSz w:w="11900" w:h="16840"/>
      <w:pgMar w:top="1134" w:right="985" w:bottom="1134" w:left="1134" w:header="3"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549E3" w14:textId="77777777" w:rsidR="00363ED1" w:rsidRDefault="00363ED1" w:rsidP="00BA2770">
      <w:pPr>
        <w:spacing w:after="0"/>
      </w:pPr>
      <w:r>
        <w:separator/>
      </w:r>
    </w:p>
  </w:endnote>
  <w:endnote w:type="continuationSeparator" w:id="0">
    <w:p w14:paraId="516B58D2" w14:textId="77777777" w:rsidR="00363ED1" w:rsidRDefault="00363ED1" w:rsidP="00BA27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D442" w14:textId="77777777" w:rsidR="00F7529B" w:rsidRPr="00501D31" w:rsidRDefault="00F7529B" w:rsidP="00F7529B">
    <w:pPr>
      <w:pStyle w:val="BasicParagraph"/>
      <w:spacing w:before="240"/>
      <w:rPr>
        <w:rFonts w:ascii="Verdana" w:hAnsi="Verdana" w:cs="Verdana"/>
        <w:color w:val="E40046"/>
        <w:sz w:val="13"/>
        <w:szCs w:val="13"/>
        <w:lang w:val="nl-BE"/>
      </w:rPr>
    </w:pPr>
    <w:r>
      <w:rPr>
        <w:rFonts w:ascii="Verdana" w:hAnsi="Verdana" w:cs="Verdana"/>
        <w:b/>
        <w:bCs/>
        <w:color w:val="E40046"/>
        <w:sz w:val="13"/>
        <w:szCs w:val="13"/>
        <w:lang w:val="nl-BE"/>
      </w:rPr>
      <w:t>Basiso</w:t>
    </w:r>
    <w:r w:rsidRPr="00501D31">
      <w:rPr>
        <w:rFonts w:ascii="Verdana" w:hAnsi="Verdana" w:cs="Verdana"/>
        <w:b/>
        <w:bCs/>
        <w:color w:val="E40046"/>
        <w:sz w:val="13"/>
        <w:szCs w:val="13"/>
        <w:lang w:val="nl-BE"/>
      </w:rPr>
      <w:t>nderwijs</w:t>
    </w:r>
    <w:r w:rsidRPr="00501D31">
      <w:rPr>
        <w:rFonts w:ascii="Verdana" w:hAnsi="Verdana" w:cs="Verdana"/>
        <w:color w:val="E40046"/>
        <w:sz w:val="13"/>
        <w:szCs w:val="13"/>
        <w:lang w:val="nl-BE"/>
      </w:rPr>
      <w:t xml:space="preserve"> • </w:t>
    </w:r>
    <w:r w:rsidR="00296CBC">
      <w:rPr>
        <w:rFonts w:ascii="Verdana" w:hAnsi="Verdana" w:cs="Verdana"/>
        <w:color w:val="E40046"/>
        <w:sz w:val="13"/>
        <w:szCs w:val="13"/>
        <w:lang w:val="nl-BE"/>
      </w:rPr>
      <w:t>Okegem-Dorp 2</w:t>
    </w:r>
    <w:r>
      <w:rPr>
        <w:rFonts w:ascii="Verdana" w:hAnsi="Verdana" w:cs="Verdana"/>
        <w:color w:val="E40046"/>
        <w:sz w:val="13"/>
        <w:szCs w:val="13"/>
        <w:lang w:val="nl-BE"/>
      </w:rPr>
      <w:t xml:space="preserve"> , 940</w:t>
    </w:r>
    <w:r w:rsidR="00296CBC">
      <w:rPr>
        <w:rFonts w:ascii="Verdana" w:hAnsi="Verdana" w:cs="Verdana"/>
        <w:color w:val="E40046"/>
        <w:sz w:val="13"/>
        <w:szCs w:val="13"/>
        <w:lang w:val="nl-BE"/>
      </w:rPr>
      <w:t>0</w:t>
    </w:r>
    <w:r>
      <w:rPr>
        <w:rFonts w:ascii="Verdana" w:hAnsi="Verdana" w:cs="Verdana"/>
        <w:color w:val="E40046"/>
        <w:sz w:val="13"/>
        <w:szCs w:val="13"/>
        <w:lang w:val="nl-BE"/>
      </w:rPr>
      <w:t xml:space="preserve"> </w:t>
    </w:r>
    <w:r w:rsidR="00296CBC">
      <w:rPr>
        <w:rFonts w:ascii="Verdana" w:hAnsi="Verdana" w:cs="Verdana"/>
        <w:color w:val="E40046"/>
        <w:sz w:val="13"/>
        <w:szCs w:val="13"/>
        <w:lang w:val="nl-BE"/>
      </w:rPr>
      <w:t>OKEGEM</w:t>
    </w:r>
    <w:r w:rsidRPr="00501D31">
      <w:rPr>
        <w:rFonts w:ascii="Verdana" w:hAnsi="Verdana" w:cs="Verdana"/>
        <w:color w:val="E40046"/>
        <w:sz w:val="13"/>
        <w:szCs w:val="13"/>
        <w:lang w:val="nl-BE"/>
      </w:rPr>
      <w:t xml:space="preserve"> •</w:t>
    </w:r>
    <w:r>
      <w:rPr>
        <w:rFonts w:ascii="Verdana" w:hAnsi="Verdana" w:cs="Verdana"/>
        <w:color w:val="E40046"/>
        <w:sz w:val="13"/>
        <w:szCs w:val="13"/>
        <w:lang w:val="nl-BE"/>
      </w:rPr>
      <w:t xml:space="preserve"> 054 32 </w:t>
    </w:r>
    <w:r w:rsidR="002711B3">
      <w:rPr>
        <w:rFonts w:ascii="Verdana" w:hAnsi="Verdana" w:cs="Verdana"/>
        <w:color w:val="E40046"/>
        <w:sz w:val="13"/>
        <w:szCs w:val="13"/>
        <w:lang w:val="nl-BE"/>
      </w:rPr>
      <w:t>60</w:t>
    </w:r>
    <w:r>
      <w:rPr>
        <w:rFonts w:ascii="Verdana" w:hAnsi="Verdana" w:cs="Verdana"/>
        <w:color w:val="E40046"/>
        <w:sz w:val="13"/>
        <w:szCs w:val="13"/>
        <w:lang w:val="nl-BE"/>
      </w:rPr>
      <w:t xml:space="preserve"> </w:t>
    </w:r>
    <w:r w:rsidR="002711B3">
      <w:rPr>
        <w:rFonts w:ascii="Verdana" w:hAnsi="Verdana" w:cs="Verdana"/>
        <w:color w:val="E40046"/>
        <w:sz w:val="13"/>
        <w:szCs w:val="13"/>
        <w:lang w:val="nl-BE"/>
      </w:rPr>
      <w:t>65</w:t>
    </w:r>
    <w:r>
      <w:rPr>
        <w:rFonts w:ascii="Verdana" w:hAnsi="Verdana" w:cs="Verdana"/>
        <w:color w:val="E40046"/>
        <w:sz w:val="13"/>
        <w:szCs w:val="13"/>
        <w:lang w:val="nl-BE"/>
      </w:rPr>
      <w:t xml:space="preserve"> </w:t>
    </w:r>
    <w:r w:rsidRPr="00501D31">
      <w:rPr>
        <w:rFonts w:ascii="Verdana" w:hAnsi="Verdana" w:cs="Verdana"/>
        <w:color w:val="E40046"/>
        <w:sz w:val="13"/>
        <w:szCs w:val="13"/>
        <w:lang w:val="nl-BE"/>
      </w:rPr>
      <w:t xml:space="preserve">• </w:t>
    </w:r>
    <w:r>
      <w:rPr>
        <w:rFonts w:ascii="Verdana" w:hAnsi="Verdana" w:cs="Verdana"/>
        <w:color w:val="E40046"/>
        <w:sz w:val="13"/>
        <w:szCs w:val="13"/>
        <w:lang w:val="nl-BE"/>
      </w:rPr>
      <w:t>info.</w:t>
    </w:r>
    <w:r w:rsidR="002711B3">
      <w:rPr>
        <w:rFonts w:ascii="Verdana" w:hAnsi="Verdana" w:cs="Verdana"/>
        <w:color w:val="E40046"/>
        <w:sz w:val="13"/>
        <w:szCs w:val="13"/>
        <w:lang w:val="nl-BE"/>
      </w:rPr>
      <w:t>bok</w:t>
    </w:r>
    <w:r>
      <w:rPr>
        <w:rFonts w:ascii="Verdana" w:hAnsi="Verdana" w:cs="Verdana"/>
        <w:color w:val="E40046"/>
        <w:sz w:val="13"/>
        <w:szCs w:val="13"/>
        <w:lang w:val="nl-BE"/>
      </w:rPr>
      <w:t xml:space="preserve">@hartencollege.be </w:t>
    </w:r>
    <w:r w:rsidRPr="00501D31">
      <w:rPr>
        <w:rFonts w:ascii="Verdana" w:hAnsi="Verdana" w:cs="Verdana"/>
        <w:color w:val="E40046"/>
        <w:sz w:val="13"/>
        <w:szCs w:val="13"/>
        <w:lang w:val="nl-BE"/>
      </w:rPr>
      <w:t>•</w:t>
    </w:r>
    <w:r>
      <w:rPr>
        <w:rFonts w:ascii="Verdana" w:hAnsi="Verdana" w:cs="Verdana"/>
        <w:color w:val="E40046"/>
        <w:sz w:val="13"/>
        <w:szCs w:val="13"/>
        <w:lang w:val="nl-BE"/>
      </w:rPr>
      <w:t xml:space="preserve"> </w:t>
    </w:r>
    <w:r w:rsidRPr="00501D31">
      <w:rPr>
        <w:rFonts w:ascii="Verdana" w:hAnsi="Verdana" w:cs="Verdana"/>
        <w:color w:val="E40046"/>
        <w:sz w:val="13"/>
        <w:szCs w:val="13"/>
        <w:lang w:val="nl-BE"/>
      </w:rPr>
      <w:t>www.hartencollege.be</w:t>
    </w:r>
  </w:p>
  <w:p w14:paraId="36F9A68B" w14:textId="7288C398" w:rsidR="005F2E17" w:rsidRPr="00791578" w:rsidRDefault="005F2E17" w:rsidP="00202A0B">
    <w:pPr>
      <w:autoSpaceDE w:val="0"/>
      <w:autoSpaceDN w:val="0"/>
      <w:adjustRightInd w:val="0"/>
      <w:spacing w:after="0" w:line="360" w:lineRule="auto"/>
      <w:textAlignment w:val="center"/>
      <w:rPr>
        <w:rFonts w:ascii="Verdana" w:hAnsi="Verdana" w:cs="Verdana"/>
        <w:color w:val="E40046"/>
        <w:sz w:val="11"/>
        <w:szCs w:val="11"/>
      </w:rPr>
    </w:pPr>
    <w:r w:rsidRPr="00791578">
      <w:rPr>
        <w:rFonts w:ascii="Verdana" w:hAnsi="Verdana" w:cs="Verdana"/>
        <w:color w:val="E40046"/>
        <w:sz w:val="11"/>
        <w:szCs w:val="11"/>
      </w:rPr>
      <w:t xml:space="preserve">Maatschappelijke zetel: </w:t>
    </w:r>
    <w:r w:rsidR="00E53C53">
      <w:rPr>
        <w:rFonts w:ascii="Verdana" w:hAnsi="Verdana" w:cs="Verdana"/>
        <w:color w:val="E40046"/>
        <w:sz w:val="11"/>
        <w:szCs w:val="11"/>
      </w:rPr>
      <w:t>Hartencollege</w:t>
    </w:r>
    <w:r w:rsidRPr="00791578">
      <w:rPr>
        <w:rFonts w:ascii="Verdana" w:hAnsi="Verdana" w:cs="Verdana"/>
        <w:color w:val="E40046"/>
        <w:sz w:val="11"/>
        <w:szCs w:val="11"/>
      </w:rPr>
      <w:t xml:space="preserve"> vzw • </w:t>
    </w:r>
    <w:proofErr w:type="spellStart"/>
    <w:r w:rsidRPr="00791578">
      <w:rPr>
        <w:rFonts w:ascii="Verdana" w:hAnsi="Verdana" w:cs="Verdana"/>
        <w:color w:val="E40046"/>
        <w:sz w:val="11"/>
        <w:szCs w:val="11"/>
      </w:rPr>
      <w:t>Aalstersesteenweg</w:t>
    </w:r>
    <w:proofErr w:type="spellEnd"/>
    <w:r w:rsidRPr="00791578">
      <w:rPr>
        <w:rFonts w:ascii="Verdana" w:hAnsi="Verdana" w:cs="Verdana"/>
        <w:color w:val="E40046"/>
        <w:sz w:val="11"/>
        <w:szCs w:val="11"/>
      </w:rPr>
      <w:t xml:space="preserve"> 25, 9400 </w:t>
    </w:r>
    <w:r>
      <w:rPr>
        <w:rFonts w:ascii="Verdana" w:hAnsi="Verdana" w:cs="Verdana"/>
        <w:color w:val="E40046"/>
        <w:sz w:val="11"/>
        <w:szCs w:val="11"/>
      </w:rPr>
      <w:t>NINOVE</w:t>
    </w:r>
    <w:r w:rsidRPr="00791578">
      <w:rPr>
        <w:rFonts w:ascii="Verdana" w:hAnsi="Verdana" w:cs="Verdana"/>
        <w:color w:val="E40046"/>
        <w:sz w:val="11"/>
        <w:szCs w:val="11"/>
      </w:rPr>
      <w:t xml:space="preserve"> • 054 31 74 90 • ond.nr. 0444.390.454 • ING BE48 3930 0820 0027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B5F04" w14:textId="77777777" w:rsidR="00363ED1" w:rsidRDefault="00363ED1" w:rsidP="00BA2770">
      <w:pPr>
        <w:spacing w:after="0"/>
      </w:pPr>
      <w:r>
        <w:separator/>
      </w:r>
    </w:p>
  </w:footnote>
  <w:footnote w:type="continuationSeparator" w:id="0">
    <w:p w14:paraId="3042D164" w14:textId="77777777" w:rsidR="00363ED1" w:rsidRDefault="00363ED1" w:rsidP="00BA27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97CB" w14:textId="77777777" w:rsidR="005962A9" w:rsidRDefault="00B81EAD" w:rsidP="00C13C56">
    <w:pPr>
      <w:pStyle w:val="Koptekst"/>
      <w:spacing w:before="480" w:after="240"/>
    </w:pPr>
    <w:r>
      <w:rPr>
        <w:noProof/>
      </w:rPr>
      <w:drawing>
        <wp:inline distT="0" distB="0" distL="0" distR="0" wp14:anchorId="633A42E0" wp14:editId="4D246703">
          <wp:extent cx="3371016" cy="5760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_BOK_logo_rood_vector.eps"/>
                  <pic:cNvPicPr/>
                </pic:nvPicPr>
                <pic:blipFill>
                  <a:blip r:embed="rId1">
                    <a:extLst>
                      <a:ext uri="{28A0092B-C50C-407E-A947-70E740481C1C}">
                        <a14:useLocalDpi xmlns:a14="http://schemas.microsoft.com/office/drawing/2010/main" val="0"/>
                      </a:ext>
                    </a:extLst>
                  </a:blip>
                  <a:stretch>
                    <a:fillRect/>
                  </a:stretch>
                </pic:blipFill>
                <pic:spPr>
                  <a:xfrm>
                    <a:off x="0" y="0"/>
                    <a:ext cx="3371016" cy="57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5036"/>
    <w:multiLevelType w:val="hybridMultilevel"/>
    <w:tmpl w:val="76D2E4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1755AB5"/>
    <w:multiLevelType w:val="hybridMultilevel"/>
    <w:tmpl w:val="103415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2D47A49"/>
    <w:multiLevelType w:val="hybridMultilevel"/>
    <w:tmpl w:val="3104B0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8287DF8"/>
    <w:multiLevelType w:val="hybridMultilevel"/>
    <w:tmpl w:val="B05AFA70"/>
    <w:lvl w:ilvl="0" w:tplc="296C736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031083E"/>
    <w:multiLevelType w:val="hybridMultilevel"/>
    <w:tmpl w:val="553E80B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2805BFB"/>
    <w:multiLevelType w:val="hybridMultilevel"/>
    <w:tmpl w:val="C8281B3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3EF59DC"/>
    <w:multiLevelType w:val="hybridMultilevel"/>
    <w:tmpl w:val="3B00BDE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6FA42C4F"/>
    <w:multiLevelType w:val="hybridMultilevel"/>
    <w:tmpl w:val="0D82AB1C"/>
    <w:lvl w:ilvl="0" w:tplc="90F69C56">
      <w:numFmt w:val="bullet"/>
      <w:lvlText w:val="-"/>
      <w:lvlJc w:val="left"/>
      <w:pPr>
        <w:ind w:left="720" w:hanging="360"/>
      </w:pPr>
      <w:rPr>
        <w:rFonts w:ascii="Verdana" w:eastAsia="Calibri"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D1"/>
    <w:rsid w:val="00012160"/>
    <w:rsid w:val="00050DD9"/>
    <w:rsid w:val="000B1B3B"/>
    <w:rsid w:val="000B7142"/>
    <w:rsid w:val="000C0B6A"/>
    <w:rsid w:val="000D2773"/>
    <w:rsid w:val="000D435E"/>
    <w:rsid w:val="000F7EF2"/>
    <w:rsid w:val="00103176"/>
    <w:rsid w:val="00123EF9"/>
    <w:rsid w:val="0015221A"/>
    <w:rsid w:val="00172FC7"/>
    <w:rsid w:val="00181431"/>
    <w:rsid w:val="00182C34"/>
    <w:rsid w:val="00197C7E"/>
    <w:rsid w:val="001B1647"/>
    <w:rsid w:val="001C4BA2"/>
    <w:rsid w:val="001E6336"/>
    <w:rsid w:val="001E6499"/>
    <w:rsid w:val="00202A0B"/>
    <w:rsid w:val="002711B3"/>
    <w:rsid w:val="0027676E"/>
    <w:rsid w:val="00285299"/>
    <w:rsid w:val="00296CBC"/>
    <w:rsid w:val="002A419C"/>
    <w:rsid w:val="002A42A2"/>
    <w:rsid w:val="002C5167"/>
    <w:rsid w:val="002D058A"/>
    <w:rsid w:val="002D0DDC"/>
    <w:rsid w:val="002D5BE2"/>
    <w:rsid w:val="002F0340"/>
    <w:rsid w:val="00301731"/>
    <w:rsid w:val="003144E4"/>
    <w:rsid w:val="00353F46"/>
    <w:rsid w:val="00363ED1"/>
    <w:rsid w:val="00397096"/>
    <w:rsid w:val="003B58B4"/>
    <w:rsid w:val="003D3DC8"/>
    <w:rsid w:val="003E0FD8"/>
    <w:rsid w:val="00414098"/>
    <w:rsid w:val="004254CE"/>
    <w:rsid w:val="00445C6A"/>
    <w:rsid w:val="00493848"/>
    <w:rsid w:val="004974AC"/>
    <w:rsid w:val="004D0F71"/>
    <w:rsid w:val="00501D31"/>
    <w:rsid w:val="0050205C"/>
    <w:rsid w:val="005841EE"/>
    <w:rsid w:val="005904A3"/>
    <w:rsid w:val="005962A9"/>
    <w:rsid w:val="005D3E33"/>
    <w:rsid w:val="005E4F61"/>
    <w:rsid w:val="005F2E17"/>
    <w:rsid w:val="006A2F3B"/>
    <w:rsid w:val="006B1CD1"/>
    <w:rsid w:val="006B43F6"/>
    <w:rsid w:val="00706AD6"/>
    <w:rsid w:val="00717018"/>
    <w:rsid w:val="00747714"/>
    <w:rsid w:val="00756356"/>
    <w:rsid w:val="00791578"/>
    <w:rsid w:val="007C4904"/>
    <w:rsid w:val="007D0AF5"/>
    <w:rsid w:val="008377B9"/>
    <w:rsid w:val="0085219D"/>
    <w:rsid w:val="00853E7F"/>
    <w:rsid w:val="0086500F"/>
    <w:rsid w:val="008804C0"/>
    <w:rsid w:val="008A08AC"/>
    <w:rsid w:val="008B6DD7"/>
    <w:rsid w:val="008D1B44"/>
    <w:rsid w:val="008F5D39"/>
    <w:rsid w:val="00932A4E"/>
    <w:rsid w:val="009836ED"/>
    <w:rsid w:val="009A3407"/>
    <w:rsid w:val="009C4F4E"/>
    <w:rsid w:val="009C563C"/>
    <w:rsid w:val="00A04480"/>
    <w:rsid w:val="00A17617"/>
    <w:rsid w:val="00A53FD3"/>
    <w:rsid w:val="00A64087"/>
    <w:rsid w:val="00A6653C"/>
    <w:rsid w:val="00A94773"/>
    <w:rsid w:val="00AA22D6"/>
    <w:rsid w:val="00AD4686"/>
    <w:rsid w:val="00AF51FA"/>
    <w:rsid w:val="00B13AF8"/>
    <w:rsid w:val="00B248B5"/>
    <w:rsid w:val="00B25220"/>
    <w:rsid w:val="00B40262"/>
    <w:rsid w:val="00B43161"/>
    <w:rsid w:val="00B45D00"/>
    <w:rsid w:val="00B47BDB"/>
    <w:rsid w:val="00B555C3"/>
    <w:rsid w:val="00B5589C"/>
    <w:rsid w:val="00B81EAD"/>
    <w:rsid w:val="00B93927"/>
    <w:rsid w:val="00B93C69"/>
    <w:rsid w:val="00BA2770"/>
    <w:rsid w:val="00BA3DF7"/>
    <w:rsid w:val="00BE6090"/>
    <w:rsid w:val="00C13C56"/>
    <w:rsid w:val="00C42FA5"/>
    <w:rsid w:val="00C56142"/>
    <w:rsid w:val="00C869EA"/>
    <w:rsid w:val="00C90D37"/>
    <w:rsid w:val="00C92F3D"/>
    <w:rsid w:val="00CD220C"/>
    <w:rsid w:val="00CF15BB"/>
    <w:rsid w:val="00CF4375"/>
    <w:rsid w:val="00D031D8"/>
    <w:rsid w:val="00D1044E"/>
    <w:rsid w:val="00D30B08"/>
    <w:rsid w:val="00D65616"/>
    <w:rsid w:val="00D96B90"/>
    <w:rsid w:val="00DA51F1"/>
    <w:rsid w:val="00DE0776"/>
    <w:rsid w:val="00E4535B"/>
    <w:rsid w:val="00E53C53"/>
    <w:rsid w:val="00E570C3"/>
    <w:rsid w:val="00E6675B"/>
    <w:rsid w:val="00E968A4"/>
    <w:rsid w:val="00EA4CA1"/>
    <w:rsid w:val="00EE0B26"/>
    <w:rsid w:val="00EE3C40"/>
    <w:rsid w:val="00EF3570"/>
    <w:rsid w:val="00F337CC"/>
    <w:rsid w:val="00F44D8C"/>
    <w:rsid w:val="00F7529B"/>
    <w:rsid w:val="00F94C44"/>
    <w:rsid w:val="00F9521F"/>
    <w:rsid w:val="00FA0635"/>
    <w:rsid w:val="00FA49CC"/>
    <w:rsid w:val="00FC2386"/>
    <w:rsid w:val="00FC38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48D6F"/>
  <w15:chartTrackingRefBased/>
  <w15:docId w15:val="{94F162A3-9788-476B-9F71-29C19F2E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36ED"/>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A2770"/>
    <w:pPr>
      <w:tabs>
        <w:tab w:val="center" w:pos="4536"/>
        <w:tab w:val="right" w:pos="9072"/>
      </w:tabs>
      <w:spacing w:after="80" w:line="240" w:lineRule="auto"/>
    </w:pPr>
    <w:rPr>
      <w:sz w:val="24"/>
      <w:szCs w:val="24"/>
    </w:rPr>
  </w:style>
  <w:style w:type="character" w:customStyle="1" w:styleId="KoptekstChar">
    <w:name w:val="Koptekst Char"/>
    <w:basedOn w:val="Standaardalinea-lettertype"/>
    <w:link w:val="Koptekst"/>
    <w:uiPriority w:val="99"/>
    <w:rsid w:val="00BA2770"/>
  </w:style>
  <w:style w:type="paragraph" w:styleId="Voettekst">
    <w:name w:val="footer"/>
    <w:basedOn w:val="Standaard"/>
    <w:link w:val="VoettekstChar"/>
    <w:uiPriority w:val="99"/>
    <w:unhideWhenUsed/>
    <w:rsid w:val="00BA2770"/>
    <w:pPr>
      <w:tabs>
        <w:tab w:val="center" w:pos="4536"/>
        <w:tab w:val="right" w:pos="9072"/>
      </w:tabs>
      <w:spacing w:after="80" w:line="240" w:lineRule="auto"/>
    </w:pPr>
    <w:rPr>
      <w:sz w:val="24"/>
      <w:szCs w:val="24"/>
    </w:rPr>
  </w:style>
  <w:style w:type="character" w:customStyle="1" w:styleId="VoettekstChar">
    <w:name w:val="Voettekst Char"/>
    <w:basedOn w:val="Standaardalinea-lettertype"/>
    <w:link w:val="Voettekst"/>
    <w:uiPriority w:val="99"/>
    <w:rsid w:val="00BA2770"/>
  </w:style>
  <w:style w:type="paragraph" w:styleId="Ballontekst">
    <w:name w:val="Balloon Text"/>
    <w:basedOn w:val="Standaard"/>
    <w:link w:val="BallontekstChar"/>
    <w:uiPriority w:val="99"/>
    <w:semiHidden/>
    <w:unhideWhenUsed/>
    <w:rsid w:val="00BA2770"/>
    <w:pPr>
      <w:spacing w:after="8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A2770"/>
    <w:rPr>
      <w:rFonts w:ascii="Times New Roman" w:hAnsi="Times New Roman" w:cs="Times New Roman"/>
      <w:sz w:val="18"/>
      <w:szCs w:val="18"/>
    </w:rPr>
  </w:style>
  <w:style w:type="paragraph" w:customStyle="1" w:styleId="BasicParagraph">
    <w:name w:val="[Basic Paragraph]"/>
    <w:basedOn w:val="Standaard"/>
    <w:uiPriority w:val="99"/>
    <w:rsid w:val="00BA2770"/>
    <w:pPr>
      <w:autoSpaceDE w:val="0"/>
      <w:autoSpaceDN w:val="0"/>
      <w:adjustRightInd w:val="0"/>
      <w:spacing w:after="80" w:line="288" w:lineRule="auto"/>
      <w:textAlignment w:val="center"/>
    </w:pPr>
    <w:rPr>
      <w:rFonts w:ascii="MinionPro-Regular" w:hAnsi="MinionPro-Regular" w:cs="MinionPro-Regular"/>
      <w:color w:val="000000"/>
      <w:sz w:val="24"/>
      <w:szCs w:val="24"/>
      <w:lang w:val="en-GB"/>
    </w:rPr>
  </w:style>
  <w:style w:type="character" w:styleId="Tekstvantijdelijkeaanduiding">
    <w:name w:val="Placeholder Text"/>
    <w:basedOn w:val="Standaardalinea-lettertype"/>
    <w:uiPriority w:val="99"/>
    <w:semiHidden/>
    <w:rsid w:val="00172FC7"/>
    <w:rPr>
      <w:color w:val="808080"/>
    </w:rPr>
  </w:style>
  <w:style w:type="character" w:styleId="Hyperlink">
    <w:name w:val="Hyperlink"/>
    <w:basedOn w:val="Standaardalinea-lettertype"/>
    <w:uiPriority w:val="99"/>
    <w:unhideWhenUsed/>
    <w:rsid w:val="008A08AC"/>
    <w:rPr>
      <w:color w:val="0563C1" w:themeColor="hyperlink"/>
      <w:u w:val="single"/>
    </w:rPr>
  </w:style>
  <w:style w:type="character" w:styleId="Onopgelostemelding">
    <w:name w:val="Unresolved Mention"/>
    <w:basedOn w:val="Standaardalinea-lettertype"/>
    <w:uiPriority w:val="99"/>
    <w:semiHidden/>
    <w:unhideWhenUsed/>
    <w:rsid w:val="008A08AC"/>
    <w:rPr>
      <w:color w:val="605E5C"/>
      <w:shd w:val="clear" w:color="auto" w:fill="E1DFDD"/>
    </w:rPr>
  </w:style>
  <w:style w:type="table" w:styleId="Tabelraster">
    <w:name w:val="Table Grid"/>
    <w:basedOn w:val="Standaardtabel"/>
    <w:uiPriority w:val="59"/>
    <w:rsid w:val="00C13C56"/>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A49CC"/>
    <w:pPr>
      <w:spacing w:after="8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5667">
      <w:bodyDiv w:val="1"/>
      <w:marLeft w:val="0"/>
      <w:marRight w:val="0"/>
      <w:marTop w:val="0"/>
      <w:marBottom w:val="0"/>
      <w:divBdr>
        <w:top w:val="none" w:sz="0" w:space="0" w:color="auto"/>
        <w:left w:val="none" w:sz="0" w:space="0" w:color="auto"/>
        <w:bottom w:val="none" w:sz="0" w:space="0" w:color="auto"/>
        <w:right w:val="none" w:sz="0" w:space="0" w:color="auto"/>
      </w:divBdr>
    </w:div>
    <w:div w:id="1266964077">
      <w:bodyDiv w:val="1"/>
      <w:marLeft w:val="0"/>
      <w:marRight w:val="0"/>
      <w:marTop w:val="0"/>
      <w:marBottom w:val="0"/>
      <w:divBdr>
        <w:top w:val="none" w:sz="0" w:space="0" w:color="auto"/>
        <w:left w:val="none" w:sz="0" w:space="0" w:color="auto"/>
        <w:bottom w:val="none" w:sz="0" w:space="0" w:color="auto"/>
        <w:right w:val="none" w:sz="0" w:space="0" w:color="auto"/>
      </w:divBdr>
    </w:div>
    <w:div w:id="20305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mBeeckman\Documents\Harten%20Huisstijl%20Hartencollege\HC_BOK_Brief.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32E284826DB243B1DBBC4854210EED" ma:contentTypeVersion="4" ma:contentTypeDescription="Een nieuw document maken." ma:contentTypeScope="" ma:versionID="136dfcd1ea9deb21715fc11eda9b834f">
  <xsd:schema xmlns:xsd="http://www.w3.org/2001/XMLSchema" xmlns:xs="http://www.w3.org/2001/XMLSchema" xmlns:p="http://schemas.microsoft.com/office/2006/metadata/properties" xmlns:ns2="44e4ba80-916f-40af-a6f6-bf5dcbda4b8c" xmlns:ns3="02264a0f-c61b-4737-a3d9-b7fc7e30206a" targetNamespace="http://schemas.microsoft.com/office/2006/metadata/properties" ma:root="true" ma:fieldsID="44358b15d62e563e3e688f111a661ee4" ns2:_="" ns3:_="">
    <xsd:import namespace="44e4ba80-916f-40af-a6f6-bf5dcbda4b8c"/>
    <xsd:import namespace="02264a0f-c61b-4737-a3d9-b7fc7e3020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4ba80-916f-40af-a6f6-bf5dcbda4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264a0f-c61b-4737-a3d9-b7fc7e30206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B6DFA-8781-428D-9E7B-267FD64ACD67}">
  <ds:schemaRefs>
    <ds:schemaRef ds:uri="http://schemas.microsoft.com/sharepoint/v3/contenttype/forms"/>
  </ds:schemaRefs>
</ds:datastoreItem>
</file>

<file path=customXml/itemProps2.xml><?xml version="1.0" encoding="utf-8"?>
<ds:datastoreItem xmlns:ds="http://schemas.openxmlformats.org/officeDocument/2006/customXml" ds:itemID="{5DE2B6C3-AF28-4E22-AEC8-DEF58C618C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8CEA22-0A3C-481A-852D-3485232EE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4ba80-916f-40af-a6f6-bf5dcbda4b8c"/>
    <ds:schemaRef ds:uri="02264a0f-c61b-4737-a3d9-b7fc7e302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2CF1B7-AD05-46FB-BD34-518EBE612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HC_BOK_Brief</Template>
  <TotalTime>0</TotalTime>
  <Pages>1</Pages>
  <Words>243</Words>
  <Characters>1337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Beeckman</dc:creator>
  <cp:keywords/>
  <dc:description/>
  <cp:lastModifiedBy>Wim Beeckman</cp:lastModifiedBy>
  <cp:revision>2</cp:revision>
  <cp:lastPrinted>2022-02-15T11:34:00Z</cp:lastPrinted>
  <dcterms:created xsi:type="dcterms:W3CDTF">2022-02-15T11:34:00Z</dcterms:created>
  <dcterms:modified xsi:type="dcterms:W3CDTF">2022-02-15T11:34:00Z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0x0101001B32E284826DB243B1DBBC4854210EED</vt:lpwstr>
  </property>
</Properties>
</file>